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8F4" w:rsidRPr="00677845" w:rsidRDefault="00677845" w:rsidP="00677845">
      <w:pPr>
        <w:jc w:val="center"/>
        <w:rPr>
          <w:b/>
          <w:sz w:val="24"/>
          <w:szCs w:val="24"/>
        </w:rPr>
      </w:pPr>
      <w:r w:rsidRPr="00677845">
        <w:rPr>
          <w:b/>
          <w:sz w:val="24"/>
          <w:szCs w:val="24"/>
        </w:rPr>
        <w:t>АННОТАЦИЯ</w:t>
      </w:r>
    </w:p>
    <w:p w:rsidR="00CC08F4" w:rsidRPr="00677845" w:rsidRDefault="00677845" w:rsidP="00677845">
      <w:pPr>
        <w:jc w:val="center"/>
        <w:rPr>
          <w:sz w:val="24"/>
          <w:szCs w:val="24"/>
        </w:rPr>
      </w:pPr>
      <w:r w:rsidRPr="00677845">
        <w:rPr>
          <w:b/>
          <w:sz w:val="24"/>
          <w:szCs w:val="24"/>
        </w:rPr>
        <w:t>Рабочей программы дисциплины</w:t>
      </w:r>
    </w:p>
    <w:tbl>
      <w:tblPr>
        <w:tblStyle w:val="afffffffc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CC08F4" w:rsidRPr="00677845">
        <w:tc>
          <w:tcPr>
            <w:tcW w:w="3261" w:type="dxa"/>
            <w:shd w:val="clear" w:color="auto" w:fill="E7E6E6" w:themeFill="background2"/>
          </w:tcPr>
          <w:p w:rsidR="00CC08F4" w:rsidRPr="00677845" w:rsidRDefault="00677845" w:rsidP="00677845">
            <w:pPr>
              <w:rPr>
                <w:b/>
                <w:i/>
                <w:sz w:val="24"/>
                <w:szCs w:val="24"/>
              </w:rPr>
            </w:pPr>
            <w:r w:rsidRPr="00677845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C08F4" w:rsidRPr="00677845" w:rsidRDefault="00677845" w:rsidP="00677845">
            <w:pPr>
              <w:rPr>
                <w:sz w:val="24"/>
                <w:szCs w:val="24"/>
              </w:rPr>
            </w:pPr>
            <w:r w:rsidRPr="00677845">
              <w:rPr>
                <w:b/>
                <w:sz w:val="24"/>
                <w:szCs w:val="24"/>
              </w:rPr>
              <w:t>Стратегическое планирование</w:t>
            </w:r>
          </w:p>
        </w:tc>
      </w:tr>
      <w:tr w:rsidR="00CC08F4" w:rsidRPr="00677845">
        <w:tc>
          <w:tcPr>
            <w:tcW w:w="3261" w:type="dxa"/>
            <w:shd w:val="clear" w:color="auto" w:fill="E7E6E6" w:themeFill="background2"/>
          </w:tcPr>
          <w:p w:rsidR="00CC08F4" w:rsidRPr="00677845" w:rsidRDefault="00677845" w:rsidP="00677845">
            <w:pPr>
              <w:rPr>
                <w:b/>
                <w:i/>
                <w:sz w:val="24"/>
                <w:szCs w:val="24"/>
              </w:rPr>
            </w:pPr>
            <w:r w:rsidRPr="00677845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CC08F4" w:rsidRPr="00677845" w:rsidRDefault="00677845" w:rsidP="00677845">
            <w:pPr>
              <w:rPr>
                <w:sz w:val="24"/>
                <w:szCs w:val="24"/>
              </w:rPr>
            </w:pPr>
            <w:r w:rsidRPr="00677845">
              <w:rPr>
                <w:sz w:val="24"/>
                <w:szCs w:val="24"/>
              </w:rPr>
              <w:t xml:space="preserve">38.04.04 </w:t>
            </w:r>
          </w:p>
        </w:tc>
        <w:tc>
          <w:tcPr>
            <w:tcW w:w="5811" w:type="dxa"/>
            <w:shd w:val="clear" w:color="auto" w:fill="auto"/>
          </w:tcPr>
          <w:p w:rsidR="00CC08F4" w:rsidRPr="00677845" w:rsidRDefault="00677845" w:rsidP="00677845">
            <w:pPr>
              <w:rPr>
                <w:sz w:val="24"/>
                <w:szCs w:val="24"/>
              </w:rPr>
            </w:pPr>
            <w:r w:rsidRPr="00677845">
              <w:rPr>
                <w:sz w:val="24"/>
                <w:szCs w:val="24"/>
              </w:rPr>
              <w:t>Государственное и муниципальное управление</w:t>
            </w:r>
          </w:p>
        </w:tc>
      </w:tr>
      <w:tr w:rsidR="00CC08F4" w:rsidRPr="00677845">
        <w:tc>
          <w:tcPr>
            <w:tcW w:w="3261" w:type="dxa"/>
            <w:shd w:val="clear" w:color="auto" w:fill="E7E6E6" w:themeFill="background2"/>
          </w:tcPr>
          <w:p w:rsidR="00CC08F4" w:rsidRPr="00677845" w:rsidRDefault="00677845" w:rsidP="00677845">
            <w:pPr>
              <w:rPr>
                <w:b/>
                <w:i/>
                <w:sz w:val="24"/>
                <w:szCs w:val="24"/>
              </w:rPr>
            </w:pPr>
            <w:r w:rsidRPr="00677845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C08F4" w:rsidRPr="00677845" w:rsidRDefault="00677845" w:rsidP="00677845">
            <w:pPr>
              <w:rPr>
                <w:sz w:val="24"/>
                <w:szCs w:val="24"/>
              </w:rPr>
            </w:pPr>
            <w:r w:rsidRPr="00677845">
              <w:rPr>
                <w:sz w:val="24"/>
                <w:szCs w:val="24"/>
              </w:rPr>
              <w:t xml:space="preserve">Государственное управление и местное самоуправление </w:t>
            </w:r>
          </w:p>
        </w:tc>
      </w:tr>
      <w:tr w:rsidR="00CC08F4" w:rsidRPr="00677845">
        <w:tc>
          <w:tcPr>
            <w:tcW w:w="3261" w:type="dxa"/>
            <w:shd w:val="clear" w:color="auto" w:fill="E7E6E6" w:themeFill="background2"/>
          </w:tcPr>
          <w:p w:rsidR="00CC08F4" w:rsidRPr="00677845" w:rsidRDefault="00677845" w:rsidP="00677845">
            <w:pPr>
              <w:rPr>
                <w:b/>
                <w:i/>
                <w:sz w:val="24"/>
                <w:szCs w:val="24"/>
              </w:rPr>
            </w:pPr>
            <w:r w:rsidRPr="00677845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C08F4" w:rsidRPr="00677845" w:rsidRDefault="00677845" w:rsidP="00677845">
            <w:pPr>
              <w:rPr>
                <w:sz w:val="24"/>
                <w:szCs w:val="24"/>
              </w:rPr>
            </w:pPr>
            <w:r w:rsidRPr="00677845">
              <w:rPr>
                <w:sz w:val="24"/>
                <w:szCs w:val="24"/>
              </w:rPr>
              <w:t xml:space="preserve">5 </w:t>
            </w:r>
            <w:proofErr w:type="spellStart"/>
            <w:r w:rsidR="005B70F2">
              <w:rPr>
                <w:sz w:val="24"/>
                <w:szCs w:val="24"/>
              </w:rPr>
              <w:t>з.е</w:t>
            </w:r>
            <w:proofErr w:type="spellEnd"/>
            <w:r w:rsidR="005B70F2">
              <w:rPr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  <w:tr w:rsidR="00CC08F4" w:rsidRPr="00677845">
        <w:tc>
          <w:tcPr>
            <w:tcW w:w="3261" w:type="dxa"/>
            <w:shd w:val="clear" w:color="auto" w:fill="E7E6E6" w:themeFill="background2"/>
          </w:tcPr>
          <w:p w:rsidR="00CC08F4" w:rsidRPr="00677845" w:rsidRDefault="00677845" w:rsidP="00677845">
            <w:pPr>
              <w:rPr>
                <w:b/>
                <w:i/>
                <w:sz w:val="24"/>
                <w:szCs w:val="24"/>
              </w:rPr>
            </w:pPr>
            <w:r w:rsidRPr="00677845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C08F4" w:rsidRPr="00677845" w:rsidRDefault="00677845" w:rsidP="00677845">
            <w:pPr>
              <w:rPr>
                <w:sz w:val="24"/>
                <w:szCs w:val="24"/>
              </w:rPr>
            </w:pPr>
            <w:r w:rsidRPr="00677845">
              <w:rPr>
                <w:sz w:val="24"/>
                <w:szCs w:val="24"/>
              </w:rPr>
              <w:t>Экзамен</w:t>
            </w:r>
          </w:p>
          <w:p w:rsidR="00CC08F4" w:rsidRPr="00677845" w:rsidRDefault="00CC08F4" w:rsidP="00677845">
            <w:pPr>
              <w:rPr>
                <w:sz w:val="24"/>
                <w:szCs w:val="24"/>
              </w:rPr>
            </w:pPr>
          </w:p>
        </w:tc>
      </w:tr>
      <w:tr w:rsidR="00CC08F4" w:rsidRPr="00677845">
        <w:tc>
          <w:tcPr>
            <w:tcW w:w="3261" w:type="dxa"/>
            <w:shd w:val="clear" w:color="auto" w:fill="E7E6E6" w:themeFill="background2"/>
          </w:tcPr>
          <w:p w:rsidR="00CC08F4" w:rsidRPr="00677845" w:rsidRDefault="00677845" w:rsidP="00677845">
            <w:pPr>
              <w:rPr>
                <w:b/>
                <w:i/>
                <w:sz w:val="24"/>
                <w:szCs w:val="24"/>
              </w:rPr>
            </w:pPr>
            <w:r w:rsidRPr="00677845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C08F4" w:rsidRPr="00677845" w:rsidRDefault="00677845" w:rsidP="00677845">
            <w:pPr>
              <w:rPr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</w:rPr>
              <w:t>Р</w:t>
            </w:r>
            <w:r w:rsidRPr="00677845">
              <w:rPr>
                <w:i/>
                <w:sz w:val="24"/>
                <w:szCs w:val="24"/>
              </w:rPr>
              <w:t>егиональной, муниципальной экономики и управления</w:t>
            </w:r>
          </w:p>
        </w:tc>
      </w:tr>
      <w:tr w:rsidR="00CC08F4" w:rsidRPr="00677845">
        <w:tc>
          <w:tcPr>
            <w:tcW w:w="10490" w:type="dxa"/>
            <w:gridSpan w:val="3"/>
            <w:shd w:val="clear" w:color="auto" w:fill="E7E6E6" w:themeFill="background2"/>
          </w:tcPr>
          <w:p w:rsidR="00CC08F4" w:rsidRPr="00677845" w:rsidRDefault="00677845" w:rsidP="00677845">
            <w:pPr>
              <w:rPr>
                <w:b/>
                <w:i/>
                <w:sz w:val="24"/>
                <w:szCs w:val="24"/>
                <w:highlight w:val="yellow"/>
              </w:rPr>
            </w:pPr>
            <w:r w:rsidRPr="00677845">
              <w:rPr>
                <w:b/>
                <w:i/>
                <w:sz w:val="24"/>
                <w:szCs w:val="24"/>
              </w:rPr>
              <w:t>Крат</w:t>
            </w:r>
            <w:r>
              <w:rPr>
                <w:b/>
                <w:i/>
                <w:sz w:val="24"/>
                <w:szCs w:val="24"/>
              </w:rPr>
              <w:t>к</w:t>
            </w:r>
            <w:r w:rsidRPr="00677845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CC08F4" w:rsidRPr="00677845">
        <w:tc>
          <w:tcPr>
            <w:tcW w:w="10490" w:type="dxa"/>
            <w:gridSpan w:val="3"/>
            <w:shd w:val="clear" w:color="auto" w:fill="auto"/>
          </w:tcPr>
          <w:p w:rsidR="00CC08F4" w:rsidRPr="00677845" w:rsidRDefault="00677845" w:rsidP="00677845">
            <w:pPr>
              <w:rPr>
                <w:color w:val="000000"/>
                <w:sz w:val="24"/>
                <w:szCs w:val="24"/>
              </w:rPr>
            </w:pPr>
            <w:r w:rsidRPr="00677845">
              <w:rPr>
                <w:color w:val="000000"/>
                <w:sz w:val="24"/>
                <w:szCs w:val="24"/>
              </w:rPr>
              <w:t>Тема 1. Понятие стратегии и особенности ее разработки</w:t>
            </w:r>
          </w:p>
        </w:tc>
      </w:tr>
      <w:tr w:rsidR="00CC08F4" w:rsidRPr="00677845">
        <w:tc>
          <w:tcPr>
            <w:tcW w:w="10490" w:type="dxa"/>
            <w:gridSpan w:val="3"/>
            <w:shd w:val="clear" w:color="auto" w:fill="auto"/>
          </w:tcPr>
          <w:p w:rsidR="00CC08F4" w:rsidRPr="00677845" w:rsidRDefault="00677845" w:rsidP="00677845">
            <w:pPr>
              <w:rPr>
                <w:color w:val="000000"/>
                <w:sz w:val="24"/>
                <w:szCs w:val="24"/>
              </w:rPr>
            </w:pPr>
            <w:r w:rsidRPr="00677845">
              <w:rPr>
                <w:color w:val="000000"/>
                <w:sz w:val="24"/>
                <w:szCs w:val="24"/>
              </w:rPr>
              <w:t>Тема 2. Концепции стратегического управления</w:t>
            </w:r>
          </w:p>
        </w:tc>
      </w:tr>
      <w:tr w:rsidR="00CC08F4" w:rsidRPr="00677845">
        <w:tc>
          <w:tcPr>
            <w:tcW w:w="10490" w:type="dxa"/>
            <w:gridSpan w:val="3"/>
            <w:shd w:val="clear" w:color="auto" w:fill="auto"/>
          </w:tcPr>
          <w:p w:rsidR="00CC08F4" w:rsidRPr="00677845" w:rsidRDefault="00677845" w:rsidP="00677845">
            <w:pPr>
              <w:rPr>
                <w:color w:val="000000"/>
                <w:sz w:val="24"/>
                <w:szCs w:val="24"/>
              </w:rPr>
            </w:pPr>
            <w:r w:rsidRPr="00677845">
              <w:rPr>
                <w:color w:val="000000"/>
                <w:sz w:val="24"/>
                <w:szCs w:val="24"/>
              </w:rPr>
              <w:t>Тема 3. Глобализация и стратегическое управление (цивилизационный и геополитический подходы).</w:t>
            </w:r>
          </w:p>
        </w:tc>
      </w:tr>
      <w:tr w:rsidR="00CC08F4" w:rsidRPr="00677845">
        <w:tc>
          <w:tcPr>
            <w:tcW w:w="10490" w:type="dxa"/>
            <w:gridSpan w:val="3"/>
            <w:shd w:val="clear" w:color="auto" w:fill="auto"/>
          </w:tcPr>
          <w:p w:rsidR="00CC08F4" w:rsidRPr="00677845" w:rsidRDefault="00677845" w:rsidP="00677845">
            <w:pPr>
              <w:rPr>
                <w:color w:val="000000"/>
                <w:sz w:val="24"/>
                <w:szCs w:val="24"/>
              </w:rPr>
            </w:pPr>
            <w:r w:rsidRPr="00677845">
              <w:rPr>
                <w:color w:val="000000"/>
                <w:sz w:val="24"/>
                <w:szCs w:val="24"/>
              </w:rPr>
              <w:t>Тема 4. Национальная безопасность и стратегическое управление</w:t>
            </w:r>
          </w:p>
        </w:tc>
      </w:tr>
      <w:tr w:rsidR="00CC08F4" w:rsidRPr="00677845">
        <w:tc>
          <w:tcPr>
            <w:tcW w:w="10490" w:type="dxa"/>
            <w:gridSpan w:val="3"/>
            <w:shd w:val="clear" w:color="auto" w:fill="auto"/>
          </w:tcPr>
          <w:p w:rsidR="00CC08F4" w:rsidRPr="00677845" w:rsidRDefault="00677845" w:rsidP="00677845">
            <w:pPr>
              <w:rPr>
                <w:color w:val="000000"/>
                <w:sz w:val="24"/>
                <w:szCs w:val="24"/>
              </w:rPr>
            </w:pPr>
            <w:r w:rsidRPr="00677845">
              <w:rPr>
                <w:color w:val="000000"/>
                <w:sz w:val="24"/>
                <w:szCs w:val="24"/>
              </w:rPr>
              <w:t>Тема 5. Становление стратегического управления в России</w:t>
            </w:r>
          </w:p>
        </w:tc>
      </w:tr>
      <w:tr w:rsidR="00CC08F4" w:rsidRPr="00677845">
        <w:tc>
          <w:tcPr>
            <w:tcW w:w="10490" w:type="dxa"/>
            <w:gridSpan w:val="3"/>
            <w:shd w:val="clear" w:color="auto" w:fill="auto"/>
          </w:tcPr>
          <w:p w:rsidR="00CC08F4" w:rsidRPr="00677845" w:rsidRDefault="00677845" w:rsidP="00677845">
            <w:pPr>
              <w:rPr>
                <w:color w:val="000000"/>
                <w:sz w:val="24"/>
                <w:szCs w:val="24"/>
              </w:rPr>
            </w:pPr>
            <w:r w:rsidRPr="00677845">
              <w:rPr>
                <w:color w:val="000000"/>
                <w:sz w:val="24"/>
                <w:szCs w:val="24"/>
              </w:rPr>
              <w:t>Тема 6. Стратегические проблемы регионального управления</w:t>
            </w:r>
          </w:p>
        </w:tc>
      </w:tr>
      <w:tr w:rsidR="00CC08F4" w:rsidRPr="00677845">
        <w:tc>
          <w:tcPr>
            <w:tcW w:w="10490" w:type="dxa"/>
            <w:gridSpan w:val="3"/>
            <w:shd w:val="clear" w:color="auto" w:fill="auto"/>
          </w:tcPr>
          <w:p w:rsidR="00CC08F4" w:rsidRPr="00677845" w:rsidRDefault="00677845" w:rsidP="00677845">
            <w:pPr>
              <w:pStyle w:val="aff6"/>
              <w:rPr>
                <w:color w:val="000000"/>
                <w:sz w:val="24"/>
                <w:szCs w:val="24"/>
              </w:rPr>
            </w:pPr>
            <w:r w:rsidRPr="00677845">
              <w:rPr>
                <w:color w:val="000000"/>
                <w:sz w:val="24"/>
                <w:szCs w:val="24"/>
              </w:rPr>
              <w:t>Тема 7. Стратегическое управление в Свердловской области</w:t>
            </w:r>
          </w:p>
        </w:tc>
      </w:tr>
      <w:tr w:rsidR="00CC08F4" w:rsidRPr="00677845">
        <w:tc>
          <w:tcPr>
            <w:tcW w:w="10490" w:type="dxa"/>
            <w:gridSpan w:val="3"/>
            <w:shd w:val="clear" w:color="auto" w:fill="E7E6E6" w:themeFill="background2"/>
          </w:tcPr>
          <w:p w:rsidR="00CC08F4" w:rsidRPr="00677845" w:rsidRDefault="00677845" w:rsidP="00677845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677845">
              <w:rPr>
                <w:b/>
                <w:i/>
                <w:sz w:val="24"/>
                <w:szCs w:val="24"/>
              </w:rPr>
              <w:t>Список литературы</w:t>
            </w:r>
          </w:p>
        </w:tc>
      </w:tr>
      <w:tr w:rsidR="00CC08F4" w:rsidRPr="00677845">
        <w:tc>
          <w:tcPr>
            <w:tcW w:w="10490" w:type="dxa"/>
            <w:gridSpan w:val="3"/>
            <w:shd w:val="clear" w:color="auto" w:fill="auto"/>
          </w:tcPr>
          <w:p w:rsidR="00CC08F4" w:rsidRPr="00677845" w:rsidRDefault="00677845" w:rsidP="0067784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77845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CC08F4" w:rsidRPr="00677845" w:rsidRDefault="00677845" w:rsidP="007A0820">
            <w:pPr>
              <w:pStyle w:val="aff4"/>
              <w:numPr>
                <w:ilvl w:val="0"/>
                <w:numId w:val="1"/>
              </w:numPr>
              <w:tabs>
                <w:tab w:val="left" w:pos="195"/>
              </w:tabs>
              <w:jc w:val="both"/>
            </w:pPr>
            <w:r w:rsidRPr="00677845">
              <w:rPr>
                <w:color w:val="000000"/>
                <w:shd w:val="clear" w:color="auto" w:fill="FFFFFF"/>
              </w:rPr>
              <w:t>Вдовин, С. М. Стратегия и механизмы устойчивого развития региона [Электронный ресурс</w:t>
            </w:r>
            <w:proofErr w:type="gramStart"/>
            <w:r w:rsidRPr="00677845">
              <w:rPr>
                <w:color w:val="000000"/>
                <w:shd w:val="clear" w:color="auto" w:fill="FFFFFF"/>
              </w:rPr>
              <w:t>] :</w:t>
            </w:r>
            <w:proofErr w:type="gramEnd"/>
            <w:r w:rsidRPr="00677845">
              <w:rPr>
                <w:color w:val="000000"/>
                <w:shd w:val="clear" w:color="auto" w:fill="FFFFFF"/>
              </w:rPr>
              <w:t xml:space="preserve"> Монография / С. М. Вдовин. - </w:t>
            </w:r>
            <w:proofErr w:type="gramStart"/>
            <w:r w:rsidRPr="00677845">
              <w:rPr>
                <w:color w:val="000000"/>
                <w:shd w:val="clear" w:color="auto" w:fill="FFFFFF"/>
              </w:rPr>
              <w:t>Москва :</w:t>
            </w:r>
            <w:proofErr w:type="gramEnd"/>
            <w:r w:rsidRPr="00677845">
              <w:rPr>
                <w:color w:val="000000"/>
                <w:shd w:val="clear" w:color="auto" w:fill="FFFFFF"/>
              </w:rPr>
              <w:t xml:space="preserve"> ИНФРА-М, 2017. - 154 с. </w:t>
            </w:r>
            <w:hyperlink r:id="rId6">
              <w:r w:rsidRPr="00677845">
                <w:rPr>
                  <w:rStyle w:val="-"/>
                  <w:highlight w:val="white"/>
                </w:rPr>
                <w:t>http://znanium.com/go.php?id=751606</w:t>
              </w:r>
            </w:hyperlink>
          </w:p>
          <w:p w:rsidR="00404020" w:rsidRPr="007A0820" w:rsidRDefault="00404020" w:rsidP="007A0820">
            <w:pPr>
              <w:widowControl/>
              <w:numPr>
                <w:ilvl w:val="0"/>
                <w:numId w:val="1"/>
              </w:numPr>
              <w:shd w:val="clear" w:color="auto" w:fill="FFFFFF"/>
              <w:suppressAutoHyphens w:val="0"/>
              <w:spacing w:before="100" w:beforeAutospacing="1" w:after="100" w:afterAutospacing="1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04020">
              <w:rPr>
                <w:color w:val="000000"/>
                <w:kern w:val="0"/>
                <w:sz w:val="24"/>
                <w:szCs w:val="24"/>
              </w:rPr>
              <w:t>Егоршин, А. П. Эффективный менеджмент организации [Электронный ресурс</w:t>
            </w:r>
            <w:proofErr w:type="gramStart"/>
            <w:r w:rsidRPr="00404020">
              <w:rPr>
                <w:color w:val="000000"/>
                <w:kern w:val="0"/>
                <w:sz w:val="24"/>
                <w:szCs w:val="24"/>
              </w:rPr>
              <w:t>] :</w:t>
            </w:r>
            <w:proofErr w:type="gramEnd"/>
            <w:r w:rsidRPr="00404020">
              <w:rPr>
                <w:color w:val="000000"/>
                <w:kern w:val="0"/>
                <w:sz w:val="24"/>
                <w:szCs w:val="24"/>
              </w:rPr>
              <w:t xml:space="preserve"> учебное пособие для студентов вузов, обучающихся по направлениям подготовки 38.04.02 «Менеджмент», 38.04.03 «Управление персоналом», 38.04.01 «Экономика» (квалификация (степень) «магистр») / А. П. Егоршин. - </w:t>
            </w:r>
            <w:proofErr w:type="gramStart"/>
            <w:r w:rsidRPr="00404020">
              <w:rPr>
                <w:color w:val="000000"/>
                <w:kern w:val="0"/>
                <w:sz w:val="24"/>
                <w:szCs w:val="24"/>
              </w:rPr>
              <w:t>Москва :</w:t>
            </w:r>
            <w:proofErr w:type="gramEnd"/>
            <w:r w:rsidRPr="00404020">
              <w:rPr>
                <w:color w:val="000000"/>
                <w:kern w:val="0"/>
                <w:sz w:val="24"/>
                <w:szCs w:val="24"/>
              </w:rPr>
              <w:t xml:space="preserve"> ИНФРА-М, 2019. - 388 с. </w:t>
            </w:r>
            <w:hyperlink r:id="rId7" w:tgtFrame="_blank" w:tooltip="читать полный текст" w:history="1">
              <w:r w:rsidRPr="00404020">
                <w:rPr>
                  <w:i/>
                  <w:iCs/>
                  <w:color w:val="0000FF"/>
                  <w:kern w:val="0"/>
                  <w:sz w:val="24"/>
                  <w:szCs w:val="24"/>
                  <w:u w:val="single"/>
                </w:rPr>
                <w:t>http://znanium.com/go.php?id=1003323</w:t>
              </w:r>
            </w:hyperlink>
          </w:p>
          <w:p w:rsidR="007A0820" w:rsidRPr="005E2717" w:rsidRDefault="007A0820" w:rsidP="007A0820">
            <w:pPr>
              <w:pStyle w:val="aff4"/>
              <w:numPr>
                <w:ilvl w:val="0"/>
                <w:numId w:val="1"/>
              </w:numPr>
              <w:tabs>
                <w:tab w:val="left" w:pos="195"/>
              </w:tabs>
              <w:jc w:val="both"/>
            </w:pPr>
            <w:proofErr w:type="spellStart"/>
            <w:r w:rsidRPr="005E2717">
              <w:rPr>
                <w:bCs/>
              </w:rPr>
              <w:t>Ермошина</w:t>
            </w:r>
            <w:proofErr w:type="spellEnd"/>
            <w:r w:rsidRPr="005E2717">
              <w:rPr>
                <w:bCs/>
              </w:rPr>
              <w:t>, Г. П. Региональная экономика [Электронный ресурс</w:t>
            </w:r>
            <w:proofErr w:type="gramStart"/>
            <w:r w:rsidRPr="005E2717">
              <w:rPr>
                <w:bCs/>
              </w:rPr>
              <w:t>] :</w:t>
            </w:r>
            <w:proofErr w:type="gramEnd"/>
            <w:r w:rsidRPr="005E2717">
              <w:rPr>
                <w:bCs/>
              </w:rPr>
              <w:t xml:space="preserve"> учебное пособие по дисциплине специализации направления подготовки 38.06.04 "Государственное и муниципальное управление" / Г. П. </w:t>
            </w:r>
            <w:proofErr w:type="spellStart"/>
            <w:r w:rsidRPr="005E2717">
              <w:rPr>
                <w:bCs/>
              </w:rPr>
              <w:t>Ермошина</w:t>
            </w:r>
            <w:proofErr w:type="spellEnd"/>
            <w:r w:rsidRPr="005E2717">
              <w:rPr>
                <w:bCs/>
              </w:rPr>
              <w:t xml:space="preserve">, В. Я. Поздняков ; под ред. В. Я. Позднякова. - </w:t>
            </w:r>
            <w:proofErr w:type="gramStart"/>
            <w:r w:rsidRPr="005E2717">
              <w:rPr>
                <w:bCs/>
              </w:rPr>
              <w:t>Москва :</w:t>
            </w:r>
            <w:proofErr w:type="gramEnd"/>
            <w:r w:rsidRPr="005E2717">
              <w:rPr>
                <w:bCs/>
              </w:rPr>
              <w:t xml:space="preserve"> ИНФРА-М, 2017. - 576 с. </w:t>
            </w:r>
            <w:hyperlink r:id="rId8">
              <w:r w:rsidRPr="005E2717">
                <w:rPr>
                  <w:rStyle w:val="ListLabel80"/>
                </w:rPr>
                <w:t>http://znanium.com/go.php?id=854340</w:t>
              </w:r>
            </w:hyperlink>
          </w:p>
          <w:p w:rsidR="007A0820" w:rsidRDefault="007A0820" w:rsidP="0067784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  <w:p w:rsidR="00CC08F4" w:rsidRPr="00677845" w:rsidRDefault="00677845" w:rsidP="0067784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77845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CC08F4" w:rsidRPr="00677845" w:rsidRDefault="007A0820" w:rsidP="007A0820">
            <w:pPr>
              <w:pStyle w:val="aff0"/>
              <w:tabs>
                <w:tab w:val="left" w:pos="195"/>
              </w:tabs>
              <w:spacing w:after="0"/>
              <w:ind w:left="720" w:hanging="293"/>
              <w:jc w:val="both"/>
              <w:rPr>
                <w:sz w:val="24"/>
                <w:szCs w:val="24"/>
              </w:rPr>
            </w:pPr>
            <w:bookmarkStart w:id="1" w:name="ko2rp.2"/>
            <w:bookmarkEnd w:id="1"/>
            <w:r>
              <w:rPr>
                <w:rStyle w:val="-"/>
                <w:iCs/>
                <w:color w:val="000000"/>
                <w:sz w:val="24"/>
                <w:szCs w:val="24"/>
                <w:u w:val="none"/>
              </w:rPr>
              <w:t xml:space="preserve">1. </w:t>
            </w:r>
            <w:r w:rsidR="00677845" w:rsidRPr="00677845">
              <w:rPr>
                <w:rStyle w:val="-"/>
                <w:iCs/>
                <w:color w:val="000000"/>
                <w:sz w:val="24"/>
                <w:szCs w:val="24"/>
                <w:u w:val="none"/>
              </w:rPr>
              <w:t>Сыров, А. Н. Практические вопросы муниципального управления экономикой городского поселения в России [Электронный ресурс</w:t>
            </w:r>
            <w:proofErr w:type="gramStart"/>
            <w:r w:rsidR="00677845" w:rsidRPr="00677845">
              <w:rPr>
                <w:rStyle w:val="-"/>
                <w:iCs/>
                <w:color w:val="000000"/>
                <w:sz w:val="24"/>
                <w:szCs w:val="24"/>
                <w:u w:val="none"/>
              </w:rPr>
              <w:t>] :</w:t>
            </w:r>
            <w:proofErr w:type="gramEnd"/>
            <w:r w:rsidR="00677845" w:rsidRPr="00677845">
              <w:rPr>
                <w:rStyle w:val="-"/>
                <w:iCs/>
                <w:color w:val="000000"/>
                <w:sz w:val="24"/>
                <w:szCs w:val="24"/>
                <w:u w:val="none"/>
              </w:rPr>
              <w:t xml:space="preserve"> монография / А. Н. Сыров. - </w:t>
            </w:r>
            <w:proofErr w:type="gramStart"/>
            <w:r w:rsidR="00677845" w:rsidRPr="00677845">
              <w:rPr>
                <w:rStyle w:val="-"/>
                <w:iCs/>
                <w:color w:val="000000"/>
                <w:sz w:val="24"/>
                <w:szCs w:val="24"/>
                <w:u w:val="none"/>
              </w:rPr>
              <w:t>Москва :</w:t>
            </w:r>
            <w:proofErr w:type="gramEnd"/>
            <w:r w:rsidR="00677845" w:rsidRPr="00677845">
              <w:rPr>
                <w:rStyle w:val="-"/>
                <w:iCs/>
                <w:color w:val="000000"/>
                <w:sz w:val="24"/>
                <w:szCs w:val="24"/>
                <w:u w:val="none"/>
              </w:rPr>
              <w:t xml:space="preserve"> РИОР: ИНФРА-М, 2019. - 207 с. </w:t>
            </w:r>
            <w:hyperlink r:id="rId9" w:tgtFrame="_blank">
              <w:r w:rsidR="00677845" w:rsidRPr="00677845">
                <w:rPr>
                  <w:rStyle w:val="-"/>
                  <w:i/>
                  <w:iCs/>
                  <w:sz w:val="24"/>
                  <w:szCs w:val="24"/>
                  <w:u w:val="none"/>
                </w:rPr>
                <w:t>http://znanium.com/go.php?id=1003263</w:t>
              </w:r>
            </w:hyperlink>
            <w:bookmarkStart w:id="2" w:name="ko2rp.21"/>
            <w:bookmarkEnd w:id="2"/>
          </w:p>
        </w:tc>
      </w:tr>
      <w:tr w:rsidR="00CC08F4" w:rsidRPr="00677845">
        <w:tc>
          <w:tcPr>
            <w:tcW w:w="10490" w:type="dxa"/>
            <w:gridSpan w:val="3"/>
            <w:shd w:val="clear" w:color="auto" w:fill="E7E6E6" w:themeFill="background2"/>
          </w:tcPr>
          <w:p w:rsidR="00CC08F4" w:rsidRPr="00677845" w:rsidRDefault="00677845" w:rsidP="00677845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677845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CC08F4" w:rsidRPr="00677845">
        <w:tc>
          <w:tcPr>
            <w:tcW w:w="10490" w:type="dxa"/>
            <w:gridSpan w:val="3"/>
            <w:shd w:val="clear" w:color="auto" w:fill="auto"/>
          </w:tcPr>
          <w:p w:rsidR="00CC08F4" w:rsidRPr="00677845" w:rsidRDefault="00677845" w:rsidP="00677845">
            <w:pPr>
              <w:rPr>
                <w:b/>
                <w:sz w:val="24"/>
                <w:szCs w:val="24"/>
              </w:rPr>
            </w:pPr>
            <w:r w:rsidRPr="00677845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CC08F4" w:rsidRPr="00677845" w:rsidRDefault="00677845" w:rsidP="00677845">
            <w:pPr>
              <w:jc w:val="both"/>
              <w:rPr>
                <w:sz w:val="24"/>
                <w:szCs w:val="24"/>
              </w:rPr>
            </w:pPr>
            <w:r w:rsidRPr="00677845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677845">
              <w:rPr>
                <w:color w:val="000000"/>
                <w:sz w:val="24"/>
                <w:szCs w:val="24"/>
              </w:rPr>
              <w:t>Astra</w:t>
            </w:r>
            <w:proofErr w:type="spellEnd"/>
            <w:r w:rsidRPr="0067784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7845">
              <w:rPr>
                <w:color w:val="000000"/>
                <w:sz w:val="24"/>
                <w:szCs w:val="24"/>
              </w:rPr>
              <w:t>Linux</w:t>
            </w:r>
            <w:proofErr w:type="spellEnd"/>
            <w:r w:rsidRPr="0067784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7845">
              <w:rPr>
                <w:color w:val="000000"/>
                <w:sz w:val="24"/>
                <w:szCs w:val="24"/>
              </w:rPr>
              <w:t>Common</w:t>
            </w:r>
            <w:proofErr w:type="spellEnd"/>
            <w:r w:rsidRPr="0067784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7845">
              <w:rPr>
                <w:color w:val="000000"/>
                <w:sz w:val="24"/>
                <w:szCs w:val="24"/>
              </w:rPr>
              <w:t>Edition</w:t>
            </w:r>
            <w:proofErr w:type="spellEnd"/>
            <w:r w:rsidRPr="00677845">
              <w:rPr>
                <w:color w:val="000000"/>
                <w:sz w:val="24"/>
                <w:szCs w:val="24"/>
              </w:rPr>
              <w:t xml:space="preserve"> ТУ 5011-001-88328866-2008 версии 2.12. </w:t>
            </w:r>
            <w:r w:rsidRPr="00677845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C08F4" w:rsidRPr="00677845" w:rsidRDefault="00677845" w:rsidP="00677845">
            <w:pPr>
              <w:jc w:val="both"/>
              <w:rPr>
                <w:sz w:val="24"/>
                <w:szCs w:val="24"/>
              </w:rPr>
            </w:pPr>
            <w:r w:rsidRPr="00677845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677845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C08F4" w:rsidRPr="00677845" w:rsidRDefault="00677845" w:rsidP="00677845">
            <w:pPr>
              <w:rPr>
                <w:b/>
                <w:sz w:val="24"/>
                <w:szCs w:val="24"/>
              </w:rPr>
            </w:pPr>
            <w:r w:rsidRPr="00677845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C08F4" w:rsidRPr="00677845" w:rsidRDefault="00677845" w:rsidP="00677845">
            <w:pPr>
              <w:rPr>
                <w:sz w:val="24"/>
                <w:szCs w:val="24"/>
              </w:rPr>
            </w:pPr>
            <w:r w:rsidRPr="00677845">
              <w:rPr>
                <w:sz w:val="24"/>
                <w:szCs w:val="24"/>
              </w:rPr>
              <w:t>Общего доступа</w:t>
            </w:r>
          </w:p>
          <w:p w:rsidR="00CC08F4" w:rsidRPr="00677845" w:rsidRDefault="00677845" w:rsidP="00677845">
            <w:pPr>
              <w:rPr>
                <w:sz w:val="24"/>
                <w:szCs w:val="24"/>
              </w:rPr>
            </w:pPr>
            <w:r w:rsidRPr="00677845">
              <w:rPr>
                <w:sz w:val="24"/>
                <w:szCs w:val="24"/>
              </w:rPr>
              <w:t>- Справочная правовая система ГАРАНТ</w:t>
            </w:r>
          </w:p>
          <w:p w:rsidR="00CC08F4" w:rsidRPr="00677845" w:rsidRDefault="00677845" w:rsidP="00677845">
            <w:pPr>
              <w:rPr>
                <w:sz w:val="24"/>
                <w:szCs w:val="24"/>
              </w:rPr>
            </w:pPr>
            <w:r w:rsidRPr="00677845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CC08F4" w:rsidRPr="00677845">
        <w:tc>
          <w:tcPr>
            <w:tcW w:w="10490" w:type="dxa"/>
            <w:gridSpan w:val="3"/>
            <w:shd w:val="clear" w:color="auto" w:fill="E7E6E6" w:themeFill="background2"/>
          </w:tcPr>
          <w:p w:rsidR="00CC08F4" w:rsidRPr="00677845" w:rsidRDefault="00677845" w:rsidP="00677845">
            <w:pPr>
              <w:rPr>
                <w:b/>
                <w:i/>
                <w:sz w:val="24"/>
                <w:szCs w:val="24"/>
              </w:rPr>
            </w:pPr>
            <w:r w:rsidRPr="00677845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CC08F4" w:rsidRPr="00677845">
        <w:tc>
          <w:tcPr>
            <w:tcW w:w="10490" w:type="dxa"/>
            <w:gridSpan w:val="3"/>
            <w:shd w:val="clear" w:color="auto" w:fill="auto"/>
          </w:tcPr>
          <w:p w:rsidR="00CC08F4" w:rsidRPr="00677845" w:rsidRDefault="00677845" w:rsidP="0067784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77845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CC08F4" w:rsidRPr="00677845">
        <w:tc>
          <w:tcPr>
            <w:tcW w:w="10490" w:type="dxa"/>
            <w:gridSpan w:val="3"/>
            <w:shd w:val="clear" w:color="auto" w:fill="E7E6E6" w:themeFill="background2"/>
          </w:tcPr>
          <w:p w:rsidR="00CC08F4" w:rsidRPr="00677845" w:rsidRDefault="00677845" w:rsidP="00677845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677845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CC08F4" w:rsidRPr="00677845">
        <w:tc>
          <w:tcPr>
            <w:tcW w:w="10490" w:type="dxa"/>
            <w:gridSpan w:val="3"/>
            <w:shd w:val="clear" w:color="auto" w:fill="auto"/>
          </w:tcPr>
          <w:p w:rsidR="00CC08F4" w:rsidRPr="00677845" w:rsidRDefault="00677845" w:rsidP="0067784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77845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CC08F4" w:rsidRPr="00677845" w:rsidRDefault="00CC08F4" w:rsidP="00677845">
      <w:pPr>
        <w:ind w:left="-284"/>
        <w:rPr>
          <w:sz w:val="24"/>
          <w:szCs w:val="24"/>
        </w:rPr>
      </w:pPr>
    </w:p>
    <w:p w:rsidR="00CC08F4" w:rsidRPr="00677845" w:rsidRDefault="00677845" w:rsidP="00677845">
      <w:pPr>
        <w:ind w:left="-284"/>
        <w:rPr>
          <w:sz w:val="24"/>
          <w:szCs w:val="24"/>
        </w:rPr>
      </w:pPr>
      <w:r w:rsidRPr="00677845">
        <w:rPr>
          <w:sz w:val="24"/>
          <w:szCs w:val="24"/>
        </w:rPr>
        <w:lastRenderedPageBreak/>
        <w:t>Аннотацию подготовил</w:t>
      </w:r>
    </w:p>
    <w:p w:rsidR="00CC08F4" w:rsidRPr="00677845" w:rsidRDefault="00677845" w:rsidP="00677845">
      <w:pPr>
        <w:ind w:left="-284"/>
        <w:rPr>
          <w:sz w:val="24"/>
          <w:szCs w:val="24"/>
          <w:u w:val="single"/>
        </w:rPr>
      </w:pPr>
      <w:r w:rsidRPr="00677845">
        <w:rPr>
          <w:sz w:val="24"/>
          <w:szCs w:val="24"/>
        </w:rPr>
        <w:t>доцент каф. РМЭиУ                                                                                                               Антипин И.А.</w:t>
      </w:r>
    </w:p>
    <w:p w:rsidR="00CC08F4" w:rsidRPr="00677845" w:rsidRDefault="00CC08F4" w:rsidP="00677845">
      <w:pPr>
        <w:rPr>
          <w:sz w:val="24"/>
          <w:szCs w:val="24"/>
          <w:u w:val="single"/>
        </w:rPr>
      </w:pPr>
    </w:p>
    <w:sectPr w:rsidR="00CC08F4" w:rsidRPr="00677845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ranklin Gothic Heavy">
    <w:panose1 w:val="020B0903020102020204"/>
    <w:charset w:val="01"/>
    <w:family w:val="roman"/>
    <w:pitch w:val="variable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Devanagari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E4F66"/>
    <w:multiLevelType w:val="multilevel"/>
    <w:tmpl w:val="655A9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444041"/>
    <w:multiLevelType w:val="multilevel"/>
    <w:tmpl w:val="66368000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  <w:sz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D35A8E"/>
    <w:multiLevelType w:val="multilevel"/>
    <w:tmpl w:val="6348150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254A43D0"/>
    <w:multiLevelType w:val="multilevel"/>
    <w:tmpl w:val="A2DEBAAE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99336F"/>
    <w:multiLevelType w:val="multilevel"/>
    <w:tmpl w:val="BC1E7878"/>
    <w:lvl w:ilvl="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8C2811"/>
    <w:multiLevelType w:val="multilevel"/>
    <w:tmpl w:val="A2DEBAAE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08F4"/>
    <w:rsid w:val="001C5582"/>
    <w:rsid w:val="00276792"/>
    <w:rsid w:val="00404020"/>
    <w:rsid w:val="005B70F2"/>
    <w:rsid w:val="005D516D"/>
    <w:rsid w:val="00676409"/>
    <w:rsid w:val="00677845"/>
    <w:rsid w:val="006B3434"/>
    <w:rsid w:val="00752ED9"/>
    <w:rsid w:val="007A0820"/>
    <w:rsid w:val="008B2D93"/>
    <w:rsid w:val="00CC0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389482-4A9E-4ED7-B16C-677E882D3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color w:val="auto"/>
      <w:sz w:val="22"/>
    </w:rPr>
  </w:style>
  <w:style w:type="character" w:customStyle="1" w:styleId="ListLabel80">
    <w:name w:val="ListLabel 80"/>
    <w:qFormat/>
    <w:rPr>
      <w:sz w:val="22"/>
    </w:rPr>
  </w:style>
  <w:style w:type="character" w:customStyle="1" w:styleId="ListLabel81">
    <w:name w:val="ListLabel 81"/>
    <w:qFormat/>
    <w:rPr>
      <w:sz w:val="22"/>
      <w:szCs w:val="22"/>
      <w:shd w:val="clear" w:color="auto" w:fill="FFFFFF"/>
    </w:rPr>
  </w:style>
  <w:style w:type="character" w:customStyle="1" w:styleId="ListLabel82">
    <w:name w:val="ListLabel 82"/>
    <w:qFormat/>
    <w:rPr>
      <w:sz w:val="22"/>
      <w:szCs w:val="22"/>
      <w:shd w:val="clear" w:color="auto" w:fill="FFFFFF"/>
    </w:rPr>
  </w:style>
  <w:style w:type="character" w:customStyle="1" w:styleId="ListLabel83">
    <w:name w:val="ListLabel 83"/>
    <w:qFormat/>
    <w:rPr>
      <w:i/>
      <w:iCs/>
      <w:sz w:val="20"/>
      <w:szCs w:val="20"/>
    </w:rPr>
  </w:style>
  <w:style w:type="character" w:customStyle="1" w:styleId="ListLabel84">
    <w:name w:val="ListLabel 84"/>
    <w:qFormat/>
    <w:rPr>
      <w:color w:val="auto"/>
      <w:sz w:val="22"/>
    </w:rPr>
  </w:style>
  <w:style w:type="character" w:customStyle="1" w:styleId="ListLabel85">
    <w:name w:val="ListLabel 85"/>
    <w:qFormat/>
    <w:rPr>
      <w:sz w:val="22"/>
    </w:rPr>
  </w:style>
  <w:style w:type="character" w:customStyle="1" w:styleId="ListLabel86">
    <w:name w:val="ListLabel 86"/>
    <w:qFormat/>
    <w:rPr>
      <w:sz w:val="22"/>
      <w:szCs w:val="22"/>
      <w:highlight w:val="white"/>
    </w:rPr>
  </w:style>
  <w:style w:type="character" w:customStyle="1" w:styleId="ListLabel87">
    <w:name w:val="ListLabel 87"/>
    <w:qFormat/>
    <w:rPr>
      <w:bCs/>
      <w:sz w:val="22"/>
      <w:szCs w:val="22"/>
      <w:highlight w:val="white"/>
    </w:rPr>
  </w:style>
  <w:style w:type="character" w:customStyle="1" w:styleId="ListLabel88">
    <w:name w:val="ListLabel 88"/>
    <w:qFormat/>
    <w:rPr>
      <w:i/>
      <w:iCs/>
      <w:sz w:val="20"/>
      <w:szCs w:val="20"/>
    </w:rPr>
  </w:style>
  <w:style w:type="character" w:customStyle="1" w:styleId="ListLabel89">
    <w:name w:val="ListLabel 89"/>
    <w:qFormat/>
    <w:rPr>
      <w:color w:val="auto"/>
      <w:sz w:val="22"/>
    </w:rPr>
  </w:style>
  <w:style w:type="character" w:customStyle="1" w:styleId="ListLabel90">
    <w:name w:val="ListLabel 90"/>
    <w:qFormat/>
    <w:rPr>
      <w:sz w:val="22"/>
    </w:rPr>
  </w:style>
  <w:style w:type="character" w:customStyle="1" w:styleId="ListLabel91">
    <w:name w:val="ListLabel 91"/>
    <w:qFormat/>
    <w:rPr>
      <w:sz w:val="22"/>
      <w:szCs w:val="22"/>
      <w:highlight w:val="white"/>
    </w:rPr>
  </w:style>
  <w:style w:type="character" w:customStyle="1" w:styleId="ListLabel92">
    <w:name w:val="ListLabel 92"/>
    <w:qFormat/>
    <w:rPr>
      <w:bCs/>
      <w:sz w:val="22"/>
      <w:szCs w:val="22"/>
      <w:highlight w:val="white"/>
    </w:rPr>
  </w:style>
  <w:style w:type="character" w:customStyle="1" w:styleId="ListLabel93">
    <w:name w:val="ListLabel 93"/>
    <w:qFormat/>
    <w:rPr>
      <w:i/>
      <w:iCs/>
      <w:sz w:val="20"/>
      <w:szCs w:val="20"/>
    </w:rPr>
  </w:style>
  <w:style w:type="character" w:customStyle="1" w:styleId="ListLabel94">
    <w:name w:val="ListLabel 94"/>
    <w:qFormat/>
    <w:rPr>
      <w:i/>
      <w:iCs/>
      <w:sz w:val="20"/>
      <w:szCs w:val="20"/>
      <w:highlight w:val="red"/>
    </w:rPr>
  </w:style>
  <w:style w:type="character" w:customStyle="1" w:styleId="ListLabel95">
    <w:name w:val="ListLabel 95"/>
    <w:qFormat/>
    <w:rPr>
      <w:color w:val="000000"/>
      <w:sz w:val="22"/>
      <w:szCs w:val="22"/>
      <w:highlight w:val="yellow"/>
    </w:rPr>
  </w:style>
  <w:style w:type="character" w:customStyle="1" w:styleId="ListLabel96">
    <w:name w:val="ListLabel 96"/>
    <w:qFormat/>
    <w:rPr>
      <w:color w:val="000000"/>
      <w:sz w:val="22"/>
      <w:szCs w:val="22"/>
      <w:highlight w:val="yellow"/>
    </w:rPr>
  </w:style>
  <w:style w:type="character" w:customStyle="1" w:styleId="aff">
    <w:name w:val="Посещённая гиперссылка"/>
    <w:rPr>
      <w:color w:val="800000"/>
      <w:u w:val="single"/>
    </w:rPr>
  </w:style>
  <w:style w:type="character" w:customStyle="1" w:styleId="ListLabel97">
    <w:name w:val="ListLabel 97"/>
    <w:qFormat/>
    <w:rPr>
      <w:color w:val="auto"/>
      <w:sz w:val="22"/>
    </w:rPr>
  </w:style>
  <w:style w:type="character" w:customStyle="1" w:styleId="ListLabel98">
    <w:name w:val="ListLabel 98"/>
    <w:qFormat/>
    <w:rPr>
      <w:sz w:val="22"/>
    </w:rPr>
  </w:style>
  <w:style w:type="character" w:customStyle="1" w:styleId="ListLabel99">
    <w:name w:val="ListLabel 99"/>
    <w:qFormat/>
    <w:rPr>
      <w:sz w:val="22"/>
      <w:szCs w:val="22"/>
      <w:highlight w:val="white"/>
    </w:rPr>
  </w:style>
  <w:style w:type="character" w:customStyle="1" w:styleId="ListLabel100">
    <w:name w:val="ListLabel 100"/>
    <w:qFormat/>
    <w:rPr>
      <w:bCs/>
      <w:sz w:val="22"/>
      <w:szCs w:val="22"/>
      <w:highlight w:val="white"/>
    </w:rPr>
  </w:style>
  <w:style w:type="character" w:customStyle="1" w:styleId="ListLabel101">
    <w:name w:val="ListLabel 101"/>
    <w:qFormat/>
    <w:rPr>
      <w:i/>
      <w:iCs/>
      <w:sz w:val="20"/>
      <w:szCs w:val="20"/>
    </w:rPr>
  </w:style>
  <w:style w:type="character" w:customStyle="1" w:styleId="ListLabel102">
    <w:name w:val="ListLabel 102"/>
    <w:qFormat/>
    <w:rPr>
      <w:i/>
      <w:iCs/>
      <w:sz w:val="20"/>
      <w:szCs w:val="20"/>
      <w:highlight w:val="red"/>
    </w:rPr>
  </w:style>
  <w:style w:type="character" w:customStyle="1" w:styleId="ListLabel103">
    <w:name w:val="ListLabel 103"/>
    <w:qFormat/>
    <w:rPr>
      <w:color w:val="000000"/>
      <w:sz w:val="22"/>
      <w:szCs w:val="22"/>
      <w:highlight w:val="green"/>
    </w:rPr>
  </w:style>
  <w:style w:type="paragraph" w:customStyle="1" w:styleId="14">
    <w:name w:val="Заголовок1"/>
    <w:basedOn w:val="a"/>
    <w:next w:val="aff0"/>
    <w:qFormat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ff0">
    <w:name w:val="Body Text"/>
    <w:basedOn w:val="a"/>
    <w:rsid w:val="006578D6"/>
    <w:pPr>
      <w:spacing w:after="120"/>
    </w:pPr>
  </w:style>
  <w:style w:type="paragraph" w:styleId="aff1">
    <w:name w:val="List"/>
    <w:basedOn w:val="a"/>
    <w:rsid w:val="006578D6"/>
    <w:rPr>
      <w:kern w:val="0"/>
    </w:rPr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5">
    <w:name w:val="Указатель1"/>
    <w:basedOn w:val="a"/>
    <w:qFormat/>
    <w:rsid w:val="006578D6"/>
    <w:pPr>
      <w:suppressLineNumbers/>
    </w:pPr>
    <w:rPr>
      <w:kern w:val="0"/>
    </w:rPr>
  </w:style>
  <w:style w:type="paragraph" w:styleId="aff3">
    <w:name w:val="Body Text Indent"/>
    <w:basedOn w:val="a"/>
    <w:rsid w:val="007858C3"/>
    <w:pPr>
      <w:spacing w:after="120"/>
      <w:ind w:left="283"/>
    </w:p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</w:rPr>
  </w:style>
  <w:style w:type="paragraph" w:styleId="aff4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5">
    <w:name w:val="Title"/>
    <w:basedOn w:val="a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6">
    <w:name w:val="footer"/>
    <w:basedOn w:val="a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7">
    <w:name w:val="Subtitle"/>
    <w:basedOn w:val="aff5"/>
    <w:qFormat/>
    <w:rsid w:val="006578D6"/>
    <w:rPr>
      <w:i/>
      <w:iCs/>
    </w:rPr>
  </w:style>
  <w:style w:type="paragraph" w:customStyle="1" w:styleId="0010">
    <w:name w:val="00. Заголовок 1"/>
    <w:basedOn w:val="aff5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5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5"/>
    <w:qFormat/>
    <w:rsid w:val="006578D6"/>
    <w:rPr>
      <w:bCs/>
      <w:sz w:val="32"/>
    </w:rPr>
  </w:style>
  <w:style w:type="paragraph" w:customStyle="1" w:styleId="ContentsHeading">
    <w:name w:val="Contents Heading"/>
    <w:basedOn w:val="aff5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5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5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5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5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5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5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5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5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5"/>
    <w:qFormat/>
    <w:rsid w:val="006578D6"/>
    <w:pPr>
      <w:tabs>
        <w:tab w:val="right" w:leader="dot" w:pos="10205"/>
      </w:tabs>
      <w:ind w:left="2264"/>
    </w:pPr>
  </w:style>
  <w:style w:type="paragraph" w:customStyle="1" w:styleId="aff8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9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8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8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8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8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8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8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8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a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b">
    <w:name w:val="Заголовок таблицы"/>
    <w:basedOn w:val="affa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8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8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8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c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d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5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8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6">
    <w:name w:val="Текст1"/>
    <w:basedOn w:val="Standard0"/>
    <w:qFormat/>
    <w:rsid w:val="006578D6"/>
  </w:style>
  <w:style w:type="paragraph" w:customStyle="1" w:styleId="affe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5"/>
    <w:qFormat/>
    <w:rsid w:val="006578D6"/>
    <w:pPr>
      <w:outlineLvl w:val="3"/>
    </w:pPr>
    <w:rPr>
      <w:bCs/>
      <w:i/>
      <w:iCs/>
    </w:rPr>
  </w:style>
  <w:style w:type="paragraph" w:customStyle="1" w:styleId="afff0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8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7">
    <w:name w:val="заголовок 1"/>
    <w:basedOn w:val="a"/>
    <w:qFormat/>
    <w:rsid w:val="006578D6"/>
    <w:pPr>
      <w:keepNext/>
      <w:widowControl/>
      <w:suppressAutoHyphens w:val="0"/>
      <w:overflowPunct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overflowPunct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1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</w:rPr>
  </w:style>
  <w:style w:type="paragraph" w:customStyle="1" w:styleId="18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2">
    <w:name w:val="Block Text"/>
    <w:basedOn w:val="a"/>
    <w:qFormat/>
    <w:rsid w:val="006578D6"/>
    <w:pPr>
      <w:suppressAutoHyphens w:val="0"/>
      <w:overflowPunct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</w:rPr>
  </w:style>
  <w:style w:type="paragraph" w:styleId="afff3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9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4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5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overflowPunct w:val="0"/>
      <w:ind w:firstLine="851"/>
      <w:jc w:val="both"/>
    </w:pPr>
    <w:rPr>
      <w:kern w:val="0"/>
    </w:rPr>
  </w:style>
  <w:style w:type="paragraph" w:customStyle="1" w:styleId="1a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a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overflowPunct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overflowPunct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6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7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8"/>
    <w:qFormat/>
    <w:rsid w:val="005A7B06"/>
  </w:style>
  <w:style w:type="paragraph" w:customStyle="1" w:styleId="104">
    <w:name w:val="10. Критерии оценки результатов:заголовок"/>
    <w:basedOn w:val="aff8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8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8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8"/>
    <w:qFormat/>
    <w:rsid w:val="005A7B06"/>
    <w:pPr>
      <w:spacing w:line="244" w:lineRule="exact"/>
    </w:pPr>
  </w:style>
  <w:style w:type="paragraph" w:customStyle="1" w:styleId="afff9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b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c">
    <w:name w:val="Обычный1"/>
    <w:qFormat/>
    <w:rsid w:val="005A7B06"/>
    <w:rPr>
      <w:sz w:val="28"/>
    </w:rPr>
  </w:style>
  <w:style w:type="paragraph" w:styleId="afffa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d">
    <w:name w:val="Обложка 1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d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b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e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e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3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4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Выходные данные+черта"/>
    <w:basedOn w:val="affff1"/>
    <w:semiHidden/>
    <w:qFormat/>
    <w:rsid w:val="005A7B06"/>
    <w:pPr>
      <w:pBdr>
        <w:bottom w:val="single" w:sz="6" w:space="1" w:color="000000"/>
      </w:pBdr>
    </w:pPr>
  </w:style>
  <w:style w:type="paragraph" w:customStyle="1" w:styleId="affff7">
    <w:name w:val="Заголовок курсив"/>
    <w:basedOn w:val="aff5"/>
    <w:qFormat/>
    <w:rsid w:val="005A7B06"/>
    <w:rPr>
      <w:i/>
    </w:rPr>
  </w:style>
  <w:style w:type="paragraph" w:customStyle="1" w:styleId="affff8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f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9">
    <w:name w:val="Название таблицы"/>
    <w:basedOn w:val="affff8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a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b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</w:rPr>
  </w:style>
  <w:style w:type="paragraph" w:customStyle="1" w:styleId="1f0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0"/>
    <w:qFormat/>
    <w:rsid w:val="005A7B06"/>
    <w:pPr>
      <w:jc w:val="center"/>
    </w:pPr>
  </w:style>
  <w:style w:type="paragraph" w:customStyle="1" w:styleId="affffc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d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e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1">
    <w:name w:val="Оглавление 1а"/>
    <w:basedOn w:val="19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0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1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</w:rPr>
  </w:style>
  <w:style w:type="paragraph" w:customStyle="1" w:styleId="afffff2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3">
    <w:name w:val="Текст таблицы по центру"/>
    <w:basedOn w:val="afffff2"/>
    <w:qFormat/>
    <w:rsid w:val="005A7B06"/>
    <w:pPr>
      <w:jc w:val="center"/>
    </w:pPr>
  </w:style>
  <w:style w:type="paragraph" w:customStyle="1" w:styleId="afffff4">
    <w:name w:val="Текст таблицы по правому краю"/>
    <w:basedOn w:val="afffff2"/>
    <w:qFormat/>
    <w:rsid w:val="005A7B06"/>
    <w:pPr>
      <w:jc w:val="right"/>
    </w:pPr>
  </w:style>
  <w:style w:type="paragraph" w:customStyle="1" w:styleId="afffff5">
    <w:name w:val="Текст таблицы с нумерацией"/>
    <w:basedOn w:val="afffff2"/>
    <w:qFormat/>
    <w:rsid w:val="005A7B06"/>
  </w:style>
  <w:style w:type="paragraph" w:customStyle="1" w:styleId="afffff6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7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8">
    <w:name w:val="Текст рисунка по центру"/>
    <w:basedOn w:val="afffff7"/>
    <w:qFormat/>
    <w:rsid w:val="005A7B06"/>
  </w:style>
  <w:style w:type="paragraph" w:customStyle="1" w:styleId="afffff9">
    <w:name w:val="Текст рисунка с отступом"/>
    <w:basedOn w:val="afffff7"/>
    <w:qFormat/>
    <w:rsid w:val="005A7B06"/>
    <w:pPr>
      <w:ind w:firstLine="284"/>
      <w:jc w:val="both"/>
    </w:pPr>
  </w:style>
  <w:style w:type="paragraph" w:customStyle="1" w:styleId="1f2">
    <w:name w:val="Текст рисунка 1"/>
    <w:basedOn w:val="afffff7"/>
    <w:qFormat/>
    <w:rsid w:val="005A7B06"/>
    <w:pPr>
      <w:ind w:firstLine="284"/>
      <w:jc w:val="both"/>
    </w:pPr>
    <w:rPr>
      <w:sz w:val="12"/>
    </w:rPr>
  </w:style>
  <w:style w:type="paragraph" w:customStyle="1" w:styleId="afffffa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b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c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overflowPunct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Составитель"/>
    <w:basedOn w:val="a"/>
    <w:semiHidden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Рецензент"/>
    <w:basedOn w:val="a"/>
    <w:semiHidden/>
    <w:qFormat/>
    <w:rsid w:val="005A7B06"/>
    <w:pPr>
      <w:widowControl/>
      <w:suppressAutoHyphens w:val="0"/>
      <w:overflowPunct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">
    <w:name w:val="Редактор"/>
    <w:basedOn w:val="affff1"/>
    <w:semiHidden/>
    <w:qFormat/>
    <w:rsid w:val="005A7B06"/>
    <w:pPr>
      <w:overflowPunct w:val="0"/>
    </w:pPr>
  </w:style>
  <w:style w:type="paragraph" w:customStyle="1" w:styleId="affffff0">
    <w:name w:val="Типография"/>
    <w:basedOn w:val="affff1"/>
    <w:semiHidden/>
    <w:qFormat/>
    <w:rsid w:val="005A7B06"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1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2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3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4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overflowPunct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3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5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6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6"/>
    <w:qFormat/>
    <w:rsid w:val="005A7B06"/>
    <w:pPr>
      <w:jc w:val="left"/>
    </w:pPr>
  </w:style>
  <w:style w:type="paragraph" w:customStyle="1" w:styleId="affffff7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8">
    <w:name w:val="Вопросы"/>
    <w:basedOn w:val="afffff6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9">
    <w:name w:val="Текст таблицы+Интервал"/>
    <w:basedOn w:val="afffff2"/>
    <w:qFormat/>
    <w:rsid w:val="005A7B06"/>
    <w:pPr>
      <w:spacing w:line="190" w:lineRule="exact"/>
    </w:pPr>
  </w:style>
  <w:style w:type="paragraph" w:customStyle="1" w:styleId="affffffa">
    <w:name w:val="Аннотация"/>
    <w:basedOn w:val="affffff4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b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c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8"/>
    <w:autoRedefine/>
    <w:qFormat/>
    <w:rsid w:val="005A7B06"/>
    <w:pPr>
      <w:ind w:left="340" w:hanging="340"/>
    </w:pPr>
  </w:style>
  <w:style w:type="paragraph" w:customStyle="1" w:styleId="affffffd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e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b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0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0"/>
    <w:qFormat/>
    <w:rsid w:val="005A7B06"/>
    <w:pPr>
      <w:ind w:left="567" w:firstLine="0"/>
    </w:pPr>
  </w:style>
  <w:style w:type="paragraph" w:customStyle="1" w:styleId="afffffff1">
    <w:name w:val="Образец"/>
    <w:basedOn w:val="18"/>
    <w:qFormat/>
    <w:rsid w:val="005A7B06"/>
  </w:style>
  <w:style w:type="paragraph" w:customStyle="1" w:styleId="38">
    <w:name w:val="Ответ 3"/>
    <w:basedOn w:val="afffffff0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0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2">
    <w:name w:val="Текст таблицы с выступом"/>
    <w:basedOn w:val="afffff2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2"/>
    <w:autoRedefine/>
    <w:qFormat/>
    <w:rsid w:val="005A7B06"/>
    <w:pPr>
      <w:ind w:left="266" w:hanging="266"/>
    </w:pPr>
  </w:style>
  <w:style w:type="paragraph" w:customStyle="1" w:styleId="afffffff3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4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5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6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7">
    <w:name w:val="Образец текста"/>
    <w:basedOn w:val="afff8"/>
    <w:qFormat/>
    <w:rsid w:val="005A7B06"/>
    <w:pPr>
      <w:spacing w:line="226" w:lineRule="exact"/>
    </w:pPr>
    <w:rPr>
      <w:sz w:val="20"/>
    </w:rPr>
  </w:style>
  <w:style w:type="paragraph" w:customStyle="1" w:styleId="afffffff8">
    <w:name w:val="Образец номера таблицы"/>
    <w:basedOn w:val="afffffff7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7"/>
    <w:qFormat/>
    <w:rsid w:val="005A7B06"/>
    <w:pPr>
      <w:ind w:firstLine="0"/>
    </w:pPr>
  </w:style>
  <w:style w:type="paragraph" w:customStyle="1" w:styleId="2fb">
    <w:name w:val="Рисунок 2"/>
    <w:basedOn w:val="1f"/>
    <w:qFormat/>
    <w:rsid w:val="005A7B06"/>
    <w:rPr>
      <w:b w:val="0"/>
      <w:sz w:val="18"/>
    </w:rPr>
  </w:style>
  <w:style w:type="paragraph" w:customStyle="1" w:styleId="2fc">
    <w:name w:val="План 2"/>
    <w:basedOn w:val="afffffff6"/>
    <w:autoRedefine/>
    <w:qFormat/>
    <w:rsid w:val="005A7B06"/>
    <w:pPr>
      <w:ind w:left="532" w:hanging="350"/>
    </w:pPr>
  </w:style>
  <w:style w:type="paragraph" w:customStyle="1" w:styleId="afffffff9">
    <w:name w:val="Образец текста+Интервал"/>
    <w:basedOn w:val="afffffff7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9"/>
    <w:link w:val="120"/>
    <w:qFormat/>
    <w:rsid w:val="005A7B06"/>
    <w:pPr>
      <w:ind w:firstLine="0"/>
    </w:pPr>
  </w:style>
  <w:style w:type="paragraph" w:styleId="afffffffa">
    <w:name w:val="annotation subject"/>
    <w:basedOn w:val="afff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4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b">
    <w:name w:val="Стиль многоуровневый"/>
    <w:qFormat/>
    <w:rsid w:val="005A7B06"/>
  </w:style>
  <w:style w:type="numbering" w:customStyle="1" w:styleId="1f5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c">
    <w:name w:val="Table Grid"/>
    <w:basedOn w:val="a1"/>
    <w:uiPriority w:val="59"/>
    <w:rsid w:val="007858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fe">
    <w:name w:val="Table Grid 2"/>
    <w:basedOn w:val="a1"/>
    <w:rsid w:val="005A7B06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6">
    <w:name w:val="Table Grid 1"/>
    <w:basedOn w:val="a1"/>
    <w:rsid w:val="005A7B06"/>
    <w:pPr>
      <w:jc w:val="both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d">
    <w:name w:val="Table Elegant"/>
    <w:basedOn w:val="a1"/>
    <w:rsid w:val="005A7B0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7">
    <w:name w:val="Сетка таблицы1"/>
    <w:basedOn w:val="a1"/>
    <w:rsid w:val="00E50DB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ffe">
    <w:name w:val="Hyperlink"/>
    <w:basedOn w:val="a0"/>
    <w:uiPriority w:val="99"/>
    <w:semiHidden/>
    <w:unhideWhenUsed/>
    <w:rsid w:val="004040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76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854340" TargetMode="External"/><Relationship Id="rId3" Type="http://schemas.openxmlformats.org/officeDocument/2006/relationships/styles" Target="styles.xml"/><Relationship Id="rId7" Type="http://schemas.openxmlformats.org/officeDocument/2006/relationships/hyperlink" Target="http://znanium.com/go.php?id=100332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751606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10032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0A279-CEE1-4A49-9524-42D96C9CE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Алексей</cp:lastModifiedBy>
  <cp:revision>18</cp:revision>
  <cp:lastPrinted>2019-04-04T09:33:00Z</cp:lastPrinted>
  <dcterms:created xsi:type="dcterms:W3CDTF">2019-04-03T17:36:00Z</dcterms:created>
  <dcterms:modified xsi:type="dcterms:W3CDTF">2020-04-16T15:41:00Z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